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AA58CFF" w:rsidR="009815C7" w:rsidRPr="007B0071" w:rsidRDefault="00DD1E39" w:rsidP="00373F3E">
      <w:pPr>
        <w:spacing w:after="0" w:line="240" w:lineRule="auto"/>
        <w:jc w:val="center"/>
        <w:rPr>
          <w:rFonts w:ascii="Sylfaen" w:hAnsi="Sylfaen" w:cs="Sylfaen"/>
          <w:b/>
          <w:lang w:val="ka-GE"/>
        </w:rPr>
      </w:pPr>
      <w:r>
        <w:rPr>
          <w:rFonts w:ascii="Sylfaen" w:hAnsi="Sylfaen" w:cs="Sylfaen"/>
          <w:b/>
          <w:lang w:val="ka-GE"/>
        </w:rPr>
        <w:t>გულუას ქ. N22-ის მიმდებარედ</w:t>
      </w:r>
      <w:r w:rsidRPr="007D184C">
        <w:rPr>
          <w:rFonts w:ascii="Sylfaen" w:hAnsi="Sylfaen" w:cs="Sylfaen"/>
          <w:b/>
          <w:lang w:val="ka-GE"/>
        </w:rPr>
        <w:t xml:space="preserve"> </w:t>
      </w:r>
      <w:r>
        <w:rPr>
          <w:rFonts w:ascii="Sylfaen" w:hAnsi="Sylfaen" w:cs="Sylfaen"/>
          <w:b/>
          <w:lang w:val="ka-GE"/>
        </w:rPr>
        <w:t>წყალარინების ქსელის მოწყობ</w:t>
      </w:r>
      <w:r w:rsidR="00C063A0">
        <w:rPr>
          <w:rFonts w:ascii="Sylfaen" w:hAnsi="Sylfaen" w:cs="Sylfaen"/>
          <w:b/>
          <w:lang w:val="ka-GE"/>
        </w:rPr>
        <w:t>აზე</w:t>
      </w:r>
      <w:r>
        <w:rPr>
          <w:rFonts w:ascii="Sylfaen" w:hAnsi="Sylfaen" w:cs="Sylfaen"/>
          <w:b/>
          <w:lang w:val="ka-GE"/>
        </w:rPr>
        <w:t xml:space="preserve"> და პ. კაკაბაძის ქ. N2-ის მიმდებ</w:t>
      </w:r>
      <w:r w:rsidR="00824FCB">
        <w:rPr>
          <w:rFonts w:ascii="Sylfaen" w:hAnsi="Sylfaen" w:cs="Sylfaen"/>
          <w:b/>
          <w:lang w:val="ka-GE"/>
        </w:rPr>
        <w:t>არედ წყალარინების ქსელის გადატა</w:t>
      </w:r>
      <w:r w:rsidR="00643146">
        <w:rPr>
          <w:rFonts w:ascii="Sylfaen" w:hAnsi="Sylfaen" w:cs="Sylfaen"/>
          <w:b/>
          <w:lang w:val="ka-GE"/>
        </w:rPr>
        <w:t>ნაზე</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B45A3A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9432C" w:rsidRPr="00F9432C">
        <w:rPr>
          <w:rFonts w:ascii="Sylfaen" w:hAnsi="Sylfaen" w:cs="Sylfaen"/>
          <w:lang w:val="ka-GE"/>
        </w:rPr>
        <w:t xml:space="preserve">გულუას ქ. N22-ის მიმდებარედ წყალარინების ქსელის მოწყობაზე და პ. კაკაბაძის ქ. N2-ის მიმდებარედ წყალარინების ქსელის გადატანაზე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AA9B4B3" w:rsidR="00DB5C8D" w:rsidRPr="006005A1" w:rsidRDefault="00F9432C" w:rsidP="00696A50">
      <w:pPr>
        <w:spacing w:after="0" w:line="240" w:lineRule="auto"/>
        <w:jc w:val="both"/>
        <w:rPr>
          <w:rFonts w:ascii="Sylfaen" w:hAnsi="Sylfaen" w:cs="Sylfaen"/>
          <w:lang w:val="ka-GE"/>
        </w:rPr>
      </w:pPr>
      <w:r w:rsidRPr="00F9432C">
        <w:rPr>
          <w:rFonts w:ascii="Sylfaen" w:hAnsi="Sylfaen" w:cs="Sylfaen"/>
          <w:lang w:val="ka-GE"/>
        </w:rPr>
        <w:t xml:space="preserve">გულუას ქ. N22-ის მიმდებარედ წყალარინების ქსელის მოწყობაზე და პ. კაკაბაძის ქ. N2-ის მიმდებარედ წყალარინების ქსელის გადატანაზე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E2F5964"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432C">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16E896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9432C">
        <w:rPr>
          <w:rFonts w:ascii="Sylfaen" w:hAnsi="Sylfaen"/>
          <w:lang w:val="ka-GE"/>
        </w:rPr>
        <w:t>მთაწმინდა-კრწანისის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w:t>
      </w:r>
      <w:r w:rsidR="009D5E96" w:rsidRPr="007B0071">
        <w:rPr>
          <w:rFonts w:ascii="Sylfaen" w:hAnsi="Sylfaen"/>
          <w:lang w:val="ka-GE"/>
        </w:rPr>
        <w:lastRenderedPageBreak/>
        <w:t xml:space="preserve">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7221F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02A0C">
        <w:rPr>
          <w:rFonts w:ascii="Sylfaen" w:hAnsi="Sylfaen" w:cs="Sylfaen"/>
          <w:b/>
          <w:sz w:val="20"/>
          <w:szCs w:val="20"/>
          <w:lang w:val="ka-GE"/>
        </w:rPr>
        <w:t>1</w:t>
      </w:r>
      <w:r w:rsidR="00D90ACE">
        <w:rPr>
          <w:rFonts w:ascii="Sylfaen" w:hAnsi="Sylfaen" w:cs="Sylfaen"/>
          <w:b/>
          <w:sz w:val="20"/>
          <w:szCs w:val="20"/>
          <w:lang w:val="ka-GE"/>
        </w:rPr>
        <w:t>8</w:t>
      </w:r>
      <w:r w:rsidR="00102A0C">
        <w:rPr>
          <w:rFonts w:ascii="Sylfaen" w:hAnsi="Sylfaen" w:cs="Sylfaen"/>
          <w:b/>
          <w:sz w:val="20"/>
          <w:szCs w:val="20"/>
          <w:lang w:val="ka-GE"/>
        </w:rPr>
        <w:t xml:space="preserve"> ნოემბერი,</w:t>
      </w:r>
      <w:r w:rsidR="006005A1">
        <w:rPr>
          <w:rFonts w:ascii="Sylfaen" w:hAnsi="Sylfaen" w:cs="Sylfaen"/>
          <w:b/>
          <w:sz w:val="20"/>
          <w:szCs w:val="20"/>
          <w:lang w:val="ka-GE"/>
        </w:rPr>
        <w:t xml:space="preserve"> 1</w:t>
      </w:r>
      <w:r w:rsidR="00D90ACE">
        <w:rPr>
          <w:rFonts w:ascii="Sylfaen" w:hAnsi="Sylfaen" w:cs="Sylfaen"/>
          <w:b/>
          <w:sz w:val="20"/>
          <w:szCs w:val="20"/>
          <w:lang w:val="ka-GE"/>
        </w:rPr>
        <w:t>6</w:t>
      </w:r>
      <w:bookmarkStart w:id="1" w:name="_GoBack"/>
      <w:bookmarkEnd w:id="1"/>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w:t>
      </w:r>
      <w:r w:rsidR="00CC4789" w:rsidRPr="007B0071">
        <w:rPr>
          <w:rFonts w:ascii="Sylfaen" w:hAnsi="Sylfaen"/>
          <w:lang w:val="ka-GE"/>
        </w:rPr>
        <w:lastRenderedPageBreak/>
        <w:t>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30B46401" w:rsidR="00696A50" w:rsidRPr="00751095" w:rsidRDefault="007D184C" w:rsidP="00751095">
      <w:pPr>
        <w:spacing w:after="0"/>
        <w:jc w:val="both"/>
        <w:rPr>
          <w:rFonts w:ascii="Sylfaen" w:hAnsi="Sylfaen"/>
          <w:sz w:val="18"/>
          <w:lang w:val="ka-GE"/>
        </w:rPr>
      </w:pPr>
      <w:r>
        <w:rPr>
          <w:rFonts w:ascii="Sylfaen" w:hAnsi="Sylfaen"/>
          <w:lang w:val="ka-GE"/>
        </w:rPr>
        <w:t>დიმიტრი გაჩეჩილაძე, მობ: +995 577 12 14 38</w:t>
      </w:r>
      <w:r w:rsidR="00751095" w:rsidRPr="00751095">
        <w:rPr>
          <w:rFonts w:ascii="Sylfaen" w:hAnsi="Sylfaen"/>
          <w:lang w:val="ka-GE"/>
        </w:rPr>
        <w:t xml:space="preserve">, E-mail: </w:t>
      </w:r>
      <w:hyperlink r:id="rId11" w:history="1">
        <w:r w:rsidRPr="00D66A65">
          <w:rPr>
            <w:rStyle w:val="Hyperlink"/>
            <w:rFonts w:ascii="Sylfaen" w:hAnsi="Sylfaen"/>
            <w:lang w:val="ka-GE"/>
          </w:rPr>
          <w:t>dgachechiladze@gwp.ge</w:t>
        </w:r>
      </w:hyperlink>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36B0" w14:textId="77777777" w:rsidR="00826A85" w:rsidRDefault="00826A85" w:rsidP="007902EA">
      <w:pPr>
        <w:spacing w:after="0" w:line="240" w:lineRule="auto"/>
      </w:pPr>
      <w:r>
        <w:separator/>
      </w:r>
    </w:p>
  </w:endnote>
  <w:endnote w:type="continuationSeparator" w:id="0">
    <w:p w14:paraId="4ED63229" w14:textId="77777777" w:rsidR="00826A85" w:rsidRDefault="00826A8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Times New Roman"/>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53DD2334" w:rsidR="004A3BD8" w:rsidRDefault="004A3BD8">
        <w:pPr>
          <w:pStyle w:val="Footer"/>
          <w:jc w:val="right"/>
        </w:pPr>
        <w:r>
          <w:fldChar w:fldCharType="begin"/>
        </w:r>
        <w:r>
          <w:instrText xml:space="preserve"> PAGE   \* MERGEFORMAT </w:instrText>
        </w:r>
        <w:r>
          <w:fldChar w:fldCharType="separate"/>
        </w:r>
        <w:r w:rsidR="001D5A6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BDB1" w14:textId="77777777" w:rsidR="00826A85" w:rsidRDefault="00826A85" w:rsidP="007902EA">
      <w:pPr>
        <w:spacing w:after="0" w:line="240" w:lineRule="auto"/>
      </w:pPr>
      <w:r>
        <w:separator/>
      </w:r>
    </w:p>
  </w:footnote>
  <w:footnote w:type="continuationSeparator" w:id="0">
    <w:p w14:paraId="642F3336" w14:textId="77777777" w:rsidR="00826A85" w:rsidRDefault="00826A8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2A0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5A6B"/>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E237E"/>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184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4FCB"/>
    <w:rsid w:val="00826A85"/>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41C"/>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3A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6D60"/>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0ACE"/>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E39"/>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32C"/>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5945-F4E1-FC4B-B4E2-78C67BD7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6</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285</cp:revision>
  <cp:lastPrinted>2015-07-27T06:36:00Z</cp:lastPrinted>
  <dcterms:created xsi:type="dcterms:W3CDTF">2017-02-28T15:04:00Z</dcterms:created>
  <dcterms:modified xsi:type="dcterms:W3CDTF">2021-11-11T12:20:00Z</dcterms:modified>
</cp:coreProperties>
</file>